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FF63" w14:textId="77777777" w:rsidR="008744DD" w:rsidRPr="008744DD" w:rsidRDefault="008744DD" w:rsidP="008744D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503695D7" w14:textId="77777777" w:rsidR="00706E4F" w:rsidRPr="00706E4F" w:rsidRDefault="00706E4F" w:rsidP="00706E4F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706E4F">
        <w:rPr>
          <w:rFonts w:ascii="Sylfaen" w:hAnsi="Sylfaen" w:cs="Sylfaen"/>
          <w:b/>
          <w:bCs/>
          <w:lang w:val="ka-GE"/>
        </w:rPr>
        <w:t>კონკურსი რუსთავის მარცხენა სანაპიროს მკვებავი ალტერნატიული დ=400 იანი ფოლადის მილის მოწყობის სამუშაოების შესყიდვის თაობაზე</w:t>
      </w:r>
    </w:p>
    <w:p w14:paraId="207C1A6F" w14:textId="2E4FA6CC" w:rsidR="00AB4047" w:rsidRPr="007B0B66" w:rsidRDefault="00AB4047" w:rsidP="00AB4047">
      <w:pPr>
        <w:spacing w:after="0" w:line="240" w:lineRule="auto"/>
        <w:jc w:val="center"/>
        <w:rPr>
          <w:rFonts w:asciiTheme="minorHAnsi" w:hAnsiTheme="minorHAnsi" w:cs="Sylfaen"/>
          <w:b/>
          <w:sz w:val="24"/>
          <w:szCs w:val="20"/>
          <w:lang w:val="ka-GE"/>
        </w:rPr>
      </w:pPr>
    </w:p>
    <w:p w14:paraId="642AEBB3" w14:textId="18376721" w:rsidR="007D73CE" w:rsidRPr="007B0B66" w:rsidRDefault="007D73CE" w:rsidP="009B264B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DA10CD7" w14:textId="555024DC" w:rsidR="007D73CE" w:rsidRPr="00FB3D36" w:rsidRDefault="007D73CE" w:rsidP="00742380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7B0B66">
        <w:rPr>
          <w:rFonts w:asciiTheme="minorHAnsi" w:hAnsiTheme="minorHAnsi"/>
          <w:b/>
          <w:bCs/>
          <w:lang w:val="ka-GE"/>
        </w:rPr>
        <w:t xml:space="preserve">№ 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706E4F">
        <w:rPr>
          <w:rFonts w:asciiTheme="minorHAnsi" w:hAnsiTheme="minorHAnsi" w:cs="Sylfaen"/>
          <w:b/>
          <w:sz w:val="20"/>
          <w:szCs w:val="20"/>
          <w:lang w:val="ka-GE"/>
        </w:rPr>
        <w:t>006</w:t>
      </w:r>
      <w:r w:rsidR="00742380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FB3D36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067673A5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093F24C3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5671F992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6D8040BC" w14:textId="77777777" w:rsidR="007D73CE" w:rsidRPr="007B0B66" w:rsidRDefault="007D73CE" w:rsidP="007D73CE">
      <w:pPr>
        <w:rPr>
          <w:rFonts w:asciiTheme="minorHAnsi" w:hAnsiTheme="minorHAnsi"/>
          <w:b/>
          <w:lang w:val="ka-GE"/>
        </w:rPr>
      </w:pPr>
      <w:r w:rsidRPr="007B0B66">
        <w:rPr>
          <w:rFonts w:ascii="Sylfaen" w:hAnsi="Sylfaen" w:cs="Sylfaen"/>
          <w:b/>
          <w:lang w:val="ka-GE"/>
        </w:rPr>
        <w:t>სარჩევი</w:t>
      </w:r>
    </w:p>
    <w:p w14:paraId="6C405F4F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ზოგადი</w:t>
      </w:r>
    </w:p>
    <w:p w14:paraId="7C955301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საკონტაქტო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ინფორმაცია</w:t>
      </w:r>
    </w:p>
    <w:p w14:paraId="079E5091" w14:textId="0CE128C3" w:rsidR="007D73CE" w:rsidRPr="007B0B6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ტექნიკური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დოკუმენტაცია</w:t>
      </w:r>
    </w:p>
    <w:p w14:paraId="5F85803F" w14:textId="6F12F8CB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ანგარიშსწორებ</w:t>
      </w:r>
      <w:r w:rsidR="00711C86" w:rsidRPr="007B0B66">
        <w:rPr>
          <w:rFonts w:ascii="Sylfaen" w:hAnsi="Sylfaen" w:cs="Sylfaen"/>
          <w:lang w:val="ka-GE"/>
        </w:rPr>
        <w:t>ისა</w:t>
      </w:r>
      <w:r w:rsidR="00711C86" w:rsidRPr="007B0B66">
        <w:rPr>
          <w:rFonts w:asciiTheme="minorHAnsi" w:hAnsiTheme="minorHAnsi"/>
          <w:lang w:val="ka-GE"/>
        </w:rPr>
        <w:t xml:space="preserve"> </w:t>
      </w:r>
      <w:r w:rsidR="00711C86" w:rsidRPr="007B0B66">
        <w:rPr>
          <w:rFonts w:ascii="Sylfaen" w:hAnsi="Sylfaen" w:cs="Sylfaen"/>
          <w:lang w:val="ka-GE"/>
        </w:rPr>
        <w:t>და</w:t>
      </w:r>
      <w:r w:rsidR="00711C86"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თანამშრომლობის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პირობები</w:t>
      </w:r>
    </w:p>
    <w:p w14:paraId="1F95EC39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წარმოსადგენი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დოკუმენტაცია</w:t>
      </w:r>
    </w:p>
    <w:p w14:paraId="28D4F00B" w14:textId="44AA5272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საგარანტიო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პერიოდი</w:t>
      </w:r>
    </w:p>
    <w:p w14:paraId="6B4F3AD8" w14:textId="22EA6C78" w:rsidR="00FD0DCD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ka-GE"/>
        </w:rPr>
      </w:pPr>
      <w:r w:rsidRPr="007B0B66">
        <w:rPr>
          <w:rFonts w:ascii="Sylfaen" w:hAnsi="Sylfaen" w:cs="Sylfaen"/>
          <w:lang w:val="ka-GE"/>
        </w:rPr>
        <w:t>ხელშეკრულების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გაფორმება</w:t>
      </w:r>
    </w:p>
    <w:p w14:paraId="59915253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37101CAF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02939F3" w14:textId="597B4C1E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6A23F57C" w14:textId="40C7A4AF" w:rsidR="00F33568" w:rsidRPr="007B0B66" w:rsidRDefault="00F33568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6059D73" w14:textId="77777777" w:rsidR="00F33568" w:rsidRPr="007B0B66" w:rsidRDefault="00F33568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8A0C09F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A0A6715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C217841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B0F3779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61CFD8F9" w14:textId="6A4EEDB0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1017BAF" w14:textId="3101DF35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D7B5ADA" w14:textId="05FE3F37" w:rsidR="00D30223" w:rsidRPr="007B0B66" w:rsidRDefault="00D30223" w:rsidP="00706E4F">
      <w:pPr>
        <w:spacing w:after="0" w:line="360" w:lineRule="auto"/>
        <w:rPr>
          <w:rFonts w:asciiTheme="minorHAnsi" w:hAnsiTheme="minorHAnsi"/>
          <w:b/>
        </w:rPr>
      </w:pPr>
    </w:p>
    <w:p w14:paraId="51D9D02D" w14:textId="77777777" w:rsidR="00706E4F" w:rsidRPr="00846B3E" w:rsidRDefault="00706E4F" w:rsidP="00706E4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46B3E">
        <w:rPr>
          <w:rFonts w:ascii="Sylfaen" w:hAnsi="Sylfaen"/>
          <w:b/>
          <w:sz w:val="24"/>
          <w:szCs w:val="24"/>
          <w:lang w:val="ka-GE"/>
        </w:rPr>
        <w:lastRenderedPageBreak/>
        <w:t xml:space="preserve">კონკურსი </w:t>
      </w:r>
      <w:r>
        <w:rPr>
          <w:rFonts w:ascii="Sylfaen" w:hAnsi="Sylfaen"/>
          <w:b/>
          <w:sz w:val="24"/>
          <w:szCs w:val="24"/>
          <w:lang w:val="ka-GE"/>
        </w:rPr>
        <w:t xml:space="preserve">რუსთავის </w:t>
      </w:r>
      <w:r w:rsidRPr="002E0966">
        <w:rPr>
          <w:rFonts w:ascii="Sylfaen" w:hAnsi="Sylfaen"/>
          <w:b/>
          <w:sz w:val="24"/>
          <w:szCs w:val="24"/>
          <w:lang w:val="ka-GE"/>
        </w:rPr>
        <w:t>მარცხენა სანაპიროს მკვებავი ალტერნატიული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E0966">
        <w:rPr>
          <w:rFonts w:ascii="Sylfaen" w:hAnsi="Sylfaen"/>
          <w:b/>
          <w:sz w:val="24"/>
          <w:szCs w:val="24"/>
          <w:lang w:val="ka-GE"/>
        </w:rPr>
        <w:t xml:space="preserve">დ=400 იანი ფოლადის მილის </w:t>
      </w:r>
      <w:r>
        <w:rPr>
          <w:rFonts w:ascii="Sylfaen" w:hAnsi="Sylfaen"/>
          <w:b/>
          <w:sz w:val="24"/>
          <w:szCs w:val="24"/>
          <w:lang w:val="ka-GE"/>
        </w:rPr>
        <w:t xml:space="preserve">მოწყობის სამუშაოების </w:t>
      </w:r>
      <w:r w:rsidRPr="00846B3E">
        <w:rPr>
          <w:rFonts w:ascii="Sylfaen" w:hAnsi="Sylfaen"/>
          <w:b/>
          <w:sz w:val="24"/>
          <w:szCs w:val="24"/>
          <w:lang w:val="ka-GE"/>
        </w:rPr>
        <w:t>შესყიდვის თაობაზე</w:t>
      </w:r>
    </w:p>
    <w:p w14:paraId="52EF8BCA" w14:textId="69981BBC" w:rsidR="004A7AB6" w:rsidRPr="00FB3D36" w:rsidRDefault="0083664C" w:rsidP="00742380">
      <w:pPr>
        <w:spacing w:after="0" w:line="360" w:lineRule="auto"/>
        <w:jc w:val="center"/>
        <w:rPr>
          <w:rFonts w:ascii="Sylfaen" w:hAnsi="Sylfaen"/>
          <w:b/>
          <w:bCs/>
          <w:sz w:val="20"/>
          <w:lang w:val="ka-GE"/>
        </w:rPr>
      </w:pPr>
      <w:r w:rsidRPr="007B0B66">
        <w:rPr>
          <w:rFonts w:asciiTheme="minorHAnsi" w:hAnsiTheme="minorHAnsi"/>
          <w:b/>
          <w:bCs/>
          <w:sz w:val="20"/>
          <w:lang w:val="ka-GE"/>
        </w:rPr>
        <w:t xml:space="preserve">№ 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8744DD">
        <w:rPr>
          <w:rFonts w:asciiTheme="minorHAnsi" w:hAnsiTheme="minorHAnsi" w:cs="Sylfaen"/>
          <w:b/>
          <w:sz w:val="20"/>
          <w:szCs w:val="20"/>
          <w:lang w:val="ka-GE"/>
        </w:rPr>
        <w:t>005</w:t>
      </w:r>
      <w:r w:rsidR="00742380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FB3D36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38DCEA41" w14:textId="1146F0BA" w:rsidR="00A50438" w:rsidRPr="007B0B6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/>
          <w:b/>
          <w:color w:val="auto"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23447B09" w:rsidR="00713EFC" w:rsidRPr="00706E4F" w:rsidRDefault="00D30223" w:rsidP="00706E4F">
      <w:pPr>
        <w:spacing w:after="0" w:line="240" w:lineRule="auto"/>
        <w:ind w:firstLine="360"/>
        <w:rPr>
          <w:rFonts w:ascii="Sylfaen" w:hAnsi="Sylfaen" w:cs="Sylfaen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E04FBD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E04FBD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E04FBD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E04FBD" w:rsidRPr="007B0B66">
        <w:rPr>
          <w:rFonts w:asciiTheme="minorHAnsi" w:hAnsiTheme="minorHAnsi" w:cs="Arial"/>
          <w:sz w:val="20"/>
          <w:szCs w:val="20"/>
        </w:rPr>
        <w:t>(RWC</w:t>
      </w:r>
      <w:r w:rsidR="00713EFC" w:rsidRPr="007B0B66">
        <w:rPr>
          <w:rFonts w:asciiTheme="minorHAnsi" w:hAnsiTheme="minorHAnsi" w:cs="Arial"/>
          <w:sz w:val="20"/>
          <w:szCs w:val="20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="00706E4F" w:rsidRPr="00706E4F">
        <w:rPr>
          <w:rFonts w:ascii="Sylfaen" w:hAnsi="Sylfaen" w:cs="Sylfaen"/>
          <w:b/>
          <w:sz w:val="20"/>
          <w:szCs w:val="20"/>
          <w:lang w:val="ka-GE"/>
        </w:rPr>
        <w:t>რუსთავის მარცხენა სანაპიროს მკვებავი ალტერნატიული დ=400 იანი ფოლადის მილის მოწყობის სამუშაოების შესყიდვის თაობაზე</w:t>
      </w:r>
      <w:r w:rsidR="008744D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იწვევს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7B0B66">
        <w:rPr>
          <w:rFonts w:asciiTheme="minorHAnsi" w:hAnsiTheme="minorHAnsi"/>
          <w:sz w:val="20"/>
          <w:szCs w:val="20"/>
        </w:rPr>
        <w:t>.</w:t>
      </w:r>
      <w:r w:rsidR="00E262FC" w:rsidRPr="007B0B66">
        <w:rPr>
          <w:rFonts w:asciiTheme="minorHAnsi" w:hAnsiTheme="minorHAnsi"/>
          <w:sz w:val="20"/>
          <w:szCs w:val="20"/>
        </w:rPr>
        <w:t xml:space="preserve"> </w:t>
      </w:r>
    </w:p>
    <w:p w14:paraId="4672493B" w14:textId="77777777" w:rsidR="00F33568" w:rsidRPr="007B0B66" w:rsidRDefault="00F33568" w:rsidP="00F33568">
      <w:pPr>
        <w:spacing w:after="0" w:line="240" w:lineRule="auto"/>
        <w:rPr>
          <w:rFonts w:asciiTheme="minorHAnsi" w:hAnsiTheme="minorHAnsi"/>
          <w:b/>
          <w:bCs/>
          <w:lang w:val="ka-GE"/>
        </w:rPr>
      </w:pPr>
    </w:p>
    <w:p w14:paraId="22AD74E6" w14:textId="60BCEA76" w:rsidR="00665C42" w:rsidRPr="007B0B66" w:rsidRDefault="00D30223" w:rsidP="00F33568">
      <w:pPr>
        <w:spacing w:after="0" w:line="360" w:lineRule="auto"/>
        <w:ind w:firstLine="360"/>
        <w:rPr>
          <w:rFonts w:asciiTheme="minorHAnsi" w:hAnsiTheme="minorHAnsi" w:cs="Calibr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ერთი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შესრულე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ბას</w:t>
      </w:r>
      <w:r w:rsidR="00F33568"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.</w:t>
      </w:r>
      <w:r w:rsidR="005C14A4"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</w:p>
    <w:p w14:paraId="736A601C" w14:textId="5CA2DE5B" w:rsidR="005C14A4" w:rsidRPr="007B0B66" w:rsidRDefault="00D30223" w:rsidP="00E04FBD">
      <w:pPr>
        <w:spacing w:after="0" w:line="360" w:lineRule="auto"/>
        <w:ind w:firstLine="360"/>
        <w:jc w:val="both"/>
        <w:rPr>
          <w:rFonts w:asciiTheme="minorHAnsi" w:hAnsiTheme="minorHAnsi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7B0B66">
        <w:rPr>
          <w:rFonts w:asciiTheme="minorHAnsi" w:hAnsiTheme="minorHAnsi"/>
          <w:b/>
          <w:sz w:val="20"/>
          <w:szCs w:val="20"/>
        </w:rPr>
        <w:t xml:space="preserve">:   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>№</w:t>
      </w:r>
      <w:r w:rsidR="005C14A4" w:rsidRPr="007B0B66">
        <w:rPr>
          <w:rFonts w:asciiTheme="minorHAnsi" w:hAnsiTheme="minorHAnsi"/>
          <w:b/>
          <w:sz w:val="20"/>
          <w:szCs w:val="20"/>
        </w:rPr>
        <w:t xml:space="preserve"> </w:t>
      </w:r>
      <w:r w:rsidR="00E04FBD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706E4F">
        <w:rPr>
          <w:rFonts w:asciiTheme="minorHAnsi" w:hAnsiTheme="minorHAnsi" w:cs="Sylfaen"/>
          <w:b/>
          <w:sz w:val="20"/>
          <w:szCs w:val="20"/>
          <w:lang w:val="ka-GE"/>
        </w:rPr>
        <w:t>006</w:t>
      </w:r>
      <w:r w:rsidR="00E04FBD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E04FBD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E04FBD" w:rsidRPr="007B0B66">
        <w:rPr>
          <w:rFonts w:asciiTheme="minorHAnsi" w:hAnsiTheme="minorHAnsi" w:cs="Sylfaen"/>
          <w:b/>
          <w:sz w:val="20"/>
          <w:szCs w:val="20"/>
          <w:lang w:val="ka-GE"/>
        </w:rPr>
        <w:t>17</w:t>
      </w:r>
    </w:p>
    <w:p w14:paraId="5ACA1495" w14:textId="57F722B4" w:rsidR="00FB3D36" w:rsidRPr="009C1398" w:rsidRDefault="00FB3D36" w:rsidP="00FB3D36">
      <w:pPr>
        <w:spacing w:after="0" w:line="240" w:lineRule="auto"/>
        <w:rPr>
          <w:rFonts w:asciiTheme="minorHAnsi" w:hAnsiTheme="minorHAnsi" w:cs="Sylfaen"/>
          <w:b/>
          <w:sz w:val="20"/>
          <w:szCs w:val="20"/>
          <w:u w:val="single"/>
          <w:lang w:val="ka-GE"/>
        </w:rPr>
      </w:pP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განხორციელდება</w:t>
      </w:r>
      <w:r w:rsidR="008744DD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1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(</w:t>
      </w:r>
      <w:r w:rsidR="008744DD">
        <w:rPr>
          <w:rFonts w:ascii="Sylfaen" w:hAnsi="Sylfaen" w:cs="Sylfaen"/>
          <w:b/>
          <w:sz w:val="20"/>
          <w:szCs w:val="20"/>
          <w:u w:val="single"/>
          <w:lang w:val="ka-GE"/>
        </w:rPr>
        <w:t>ერთ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) 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ლოტად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>:</w:t>
      </w:r>
    </w:p>
    <w:p w14:paraId="15847E69" w14:textId="77777777" w:rsidR="00FB3D36" w:rsidRPr="009C1398" w:rsidRDefault="00FB3D36" w:rsidP="00FB3D36">
      <w:pPr>
        <w:spacing w:after="0" w:line="240" w:lineRule="auto"/>
        <w:rPr>
          <w:rFonts w:asciiTheme="minorHAnsi" w:hAnsiTheme="minorHAnsi" w:cs="Sylfaen"/>
          <w:b/>
          <w:sz w:val="10"/>
          <w:szCs w:val="10"/>
          <w:lang w:val="ka-GE"/>
        </w:rPr>
      </w:pPr>
    </w:p>
    <w:p w14:paraId="1A06310C" w14:textId="4BB94F03" w:rsidR="008744DD" w:rsidRPr="00846B3E" w:rsidRDefault="00706E4F" w:rsidP="00706E4F">
      <w:pPr>
        <w:spacing w:after="0" w:line="240" w:lineRule="auto"/>
        <w:ind w:left="720"/>
        <w:rPr>
          <w:rFonts w:ascii="Sylfaen" w:hAnsi="Sylfaen" w:cs="Sylfaen"/>
          <w:sz w:val="20"/>
          <w:szCs w:val="20"/>
          <w:u w:val="single"/>
          <w:lang w:val="ka-GE"/>
        </w:rPr>
      </w:pPr>
      <w:r w:rsidRPr="00804478">
        <w:rPr>
          <w:rFonts w:ascii="Sylfaen" w:hAnsi="Sylfaen" w:cs="Sylfaen"/>
          <w:sz w:val="20"/>
          <w:szCs w:val="20"/>
          <w:u w:val="single"/>
          <w:lang w:val="ka-GE"/>
        </w:rPr>
        <w:t>ლოტი</w:t>
      </w:r>
      <w:r w:rsidRPr="00033668">
        <w:rPr>
          <w:rFonts w:cs="Sylfaen"/>
          <w:sz w:val="20"/>
          <w:szCs w:val="20"/>
          <w:u w:val="single"/>
          <w:lang w:val="ka-GE"/>
        </w:rPr>
        <w:t xml:space="preserve"> N 1:</w:t>
      </w: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 დ=400 იანი ფოლადის მილის მოწყობა</w:t>
      </w:r>
    </w:p>
    <w:p w14:paraId="0DEFEBB9" w14:textId="77777777" w:rsidR="001E1114" w:rsidRPr="007B0B66" w:rsidRDefault="001E1114" w:rsidP="001E1114">
      <w:pPr>
        <w:spacing w:after="0" w:line="360" w:lineRule="auto"/>
        <w:jc w:val="both"/>
        <w:rPr>
          <w:rFonts w:asciiTheme="minorHAnsi" w:hAnsiTheme="minorHAnsi" w:cs="Sylfaen"/>
          <w:b/>
          <w:sz w:val="20"/>
          <w:szCs w:val="20"/>
          <w:lang w:val="ka-GE"/>
        </w:rPr>
      </w:pPr>
    </w:p>
    <w:p w14:paraId="305B2CCE" w14:textId="2546676F" w:rsidR="00FB3D36" w:rsidRDefault="00FB3D36" w:rsidP="00706E4F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C139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706E4F" w:rsidRPr="00033668">
        <w:rPr>
          <w:b/>
          <w:sz w:val="20"/>
          <w:szCs w:val="20"/>
          <w:lang w:val="ka-GE"/>
        </w:rPr>
        <w:t xml:space="preserve">2018  </w:t>
      </w:r>
      <w:r w:rsidR="00706E4F" w:rsidRPr="009C139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06E4F">
        <w:rPr>
          <w:b/>
          <w:sz w:val="20"/>
          <w:szCs w:val="20"/>
          <w:lang w:val="ka-GE"/>
        </w:rPr>
        <w:t xml:space="preserve"> </w:t>
      </w:r>
      <w:r w:rsidR="00706E4F">
        <w:rPr>
          <w:rFonts w:ascii="Sylfaen" w:hAnsi="Sylfaen"/>
          <w:b/>
          <w:sz w:val="20"/>
          <w:szCs w:val="20"/>
          <w:lang w:val="ka-GE"/>
        </w:rPr>
        <w:t xml:space="preserve">7 ივნისი </w:t>
      </w:r>
      <w:r w:rsidR="00706E4F" w:rsidRPr="00033668">
        <w:rPr>
          <w:b/>
          <w:sz w:val="20"/>
          <w:szCs w:val="20"/>
          <w:lang w:val="ka-GE"/>
        </w:rPr>
        <w:t xml:space="preserve">17:00 </w:t>
      </w:r>
      <w:r w:rsidR="00706E4F" w:rsidRPr="009C1398">
        <w:rPr>
          <w:rFonts w:ascii="Sylfaen" w:hAnsi="Sylfaen" w:cs="Sylfaen"/>
          <w:b/>
          <w:sz w:val="20"/>
          <w:szCs w:val="20"/>
          <w:lang w:val="ka-GE"/>
        </w:rPr>
        <w:t>სთ</w:t>
      </w:r>
      <w:r w:rsidR="00706E4F" w:rsidRPr="00033668">
        <w:rPr>
          <w:b/>
          <w:sz w:val="20"/>
          <w:szCs w:val="20"/>
          <w:lang w:val="ka-GE"/>
        </w:rPr>
        <w:t>.</w:t>
      </w:r>
    </w:p>
    <w:p w14:paraId="1ED073A8" w14:textId="603A1C43" w:rsidR="00833770" w:rsidRPr="007B0B66" w:rsidRDefault="008C144D" w:rsidP="001E1114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>:</w:t>
      </w:r>
      <w:r w:rsidR="00237416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>(CD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>) (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7B0B6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 xml:space="preserve">), 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 (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),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>:</w:t>
      </w:r>
    </w:p>
    <w:p w14:paraId="3DF1BD9C" w14:textId="497220ED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ელ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ფოსტა</w:t>
      </w:r>
      <w:r w:rsidRPr="007B0B66">
        <w:rPr>
          <w:rFonts w:asciiTheme="minorHAnsi" w:hAnsiTheme="minorHAnsi"/>
          <w:sz w:val="20"/>
          <w:szCs w:val="20"/>
          <w:lang w:val="ka-GE"/>
        </w:rPr>
        <w:t>);</w:t>
      </w:r>
    </w:p>
    <w:p w14:paraId="7E03F1BE" w14:textId="3EC372AA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785E11B0" w14:textId="17126661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თარიღი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bookmarkStart w:id="0" w:name="_GoBack"/>
      <w:bookmarkEnd w:id="0"/>
    </w:p>
    <w:p w14:paraId="719B8BC2" w14:textId="68BB97CA" w:rsidR="00A804C4" w:rsidRPr="007B0B66" w:rsidRDefault="009C5EE2" w:rsidP="00580531">
      <w:p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: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1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N 33</w:t>
      </w:r>
      <w:r w:rsidRPr="007B0B66">
        <w:rPr>
          <w:rFonts w:asciiTheme="minorHAnsi" w:hAnsiTheme="minorHAnsi"/>
          <w:sz w:val="20"/>
          <w:szCs w:val="20"/>
          <w:u w:val="single"/>
        </w:rPr>
        <w:t xml:space="preserve"> GWP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სათაო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ოფისი</w:t>
      </w:r>
      <w:r w:rsidR="00D63F1D"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, </w:t>
      </w:r>
      <w:r w:rsidR="00D63F1D" w:rsidRPr="007B0B66">
        <w:rPr>
          <w:rFonts w:ascii="Sylfaen" w:hAnsi="Sylfaen" w:cs="Sylfaen"/>
          <w:sz w:val="20"/>
          <w:szCs w:val="20"/>
          <w:u w:val="single"/>
          <w:lang w:val="ka-GE"/>
        </w:rPr>
        <w:t>კანცელარია</w:t>
      </w:r>
      <w:r w:rsidR="00D63F1D" w:rsidRPr="007B0B66">
        <w:rPr>
          <w:rFonts w:asciiTheme="minorHAnsi" w:hAnsiTheme="minorHAnsi"/>
          <w:sz w:val="20"/>
          <w:szCs w:val="20"/>
          <w:u w:val="single"/>
          <w:lang w:val="ka-GE"/>
        </w:rPr>
        <w:t>.</w:t>
      </w:r>
    </w:p>
    <w:p w14:paraId="04F22498" w14:textId="77777777" w:rsidR="001E1114" w:rsidRPr="007B0B66" w:rsidRDefault="001E1114" w:rsidP="00580531">
      <w:p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  <w:lang w:val="ka-GE"/>
        </w:rPr>
      </w:pPr>
    </w:p>
    <w:p w14:paraId="18192F9A" w14:textId="2FEAA2BA" w:rsidR="003011B3" w:rsidRPr="007B0B6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07CB3020" w:rsidR="00580531" w:rsidRPr="007B0B66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7B0B66">
        <w:rPr>
          <w:rFonts w:ascii="Sylfaen" w:hAnsi="Sylfaen" w:cs="Sylfaen"/>
          <w:sz w:val="20"/>
          <w:szCs w:val="20"/>
          <w:lang w:val="ka-GE"/>
        </w:rPr>
        <w:t>ა</w:t>
      </w:r>
      <w:r w:rsidRPr="007B0B66">
        <w:rPr>
          <w:rFonts w:ascii="Sylfaen" w:hAnsi="Sylfaen" w:cs="Sylfaen"/>
          <w:sz w:val="20"/>
          <w:szCs w:val="20"/>
          <w:lang w:val="ka-GE"/>
        </w:rPr>
        <w:t>ნხაზე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ხარჯთაღრიცხვით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მასალა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მოწყობილობები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შეძენილი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იქნეს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მიერ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29156A80" w14:textId="77777777" w:rsidR="00F47570" w:rsidRPr="007B0B66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1D47FA1D" w14:textId="77777777" w:rsidR="00F47570" w:rsidRPr="007B0B6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7B0B66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6D52DA90" w14:textId="526459CD" w:rsidR="00F47570" w:rsidRDefault="00F47570" w:rsidP="00F47570">
      <w:pPr>
        <w:spacing w:after="0" w:line="36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</w:t>
      </w:r>
      <w:r w:rsidR="00B9554B">
        <w:rPr>
          <w:rFonts w:ascii="Sylfaen" w:hAnsi="Sylfaen" w:cs="Sylfaen"/>
          <w:sz w:val="20"/>
          <w:szCs w:val="20"/>
          <w:lang w:val="ka-GE"/>
        </w:rPr>
        <w:t>ებ</w:t>
      </w:r>
      <w:r w:rsidRPr="007B0B66">
        <w:rPr>
          <w:rFonts w:ascii="Sylfaen" w:hAnsi="Sylfaen" w:cs="Sylfaen"/>
          <w:sz w:val="20"/>
          <w:szCs w:val="20"/>
          <w:lang w:val="ka-GE"/>
        </w:rPr>
        <w:t>ი</w:t>
      </w:r>
      <w:r w:rsidRPr="007B0B66">
        <w:rPr>
          <w:rFonts w:asciiTheme="minorHAnsi" w:hAnsiTheme="minorHAnsi"/>
          <w:sz w:val="20"/>
          <w:szCs w:val="20"/>
          <w:lang w:val="ka-GE"/>
        </w:rPr>
        <w:t>:</w:t>
      </w:r>
    </w:p>
    <w:p w14:paraId="2ED56F83" w14:textId="611EC636" w:rsidR="00E012EA" w:rsidRPr="00E012EA" w:rsidRDefault="00E012EA" w:rsidP="00E012EA">
      <w:pPr>
        <w:spacing w:after="0" w:line="360" w:lineRule="auto"/>
        <w:ind w:left="720"/>
        <w:rPr>
          <w:rFonts w:ascii="Sylfaen" w:hAnsi="Sylfaen"/>
          <w:sz w:val="20"/>
          <w:szCs w:val="20"/>
          <w:lang w:val="ka-GE"/>
        </w:rPr>
      </w:pPr>
      <w:r w:rsidRPr="00E012EA">
        <w:rPr>
          <w:rFonts w:ascii="Sylfaen" w:hAnsi="Sylfaen"/>
          <w:sz w:val="20"/>
          <w:szCs w:val="20"/>
          <w:lang w:val="ka-GE"/>
        </w:rPr>
        <w:t>თეიმურაზ ჯანელიძე</w:t>
      </w:r>
      <w:r w:rsidRPr="00E012EA">
        <w:rPr>
          <w:rFonts w:ascii="Sylfaen" w:hAnsi="Sylfaen"/>
          <w:sz w:val="20"/>
          <w:szCs w:val="20"/>
          <w:lang w:val="ka-GE"/>
        </w:rPr>
        <w:br/>
        <w:t xml:space="preserve">ტელ: 591 405 840 </w:t>
      </w:r>
    </w:p>
    <w:p w14:paraId="3C630D42" w14:textId="13E2FAD5" w:rsidR="00F47570" w:rsidRPr="007B0B66" w:rsidRDefault="00F47570" w:rsidP="00FC0315">
      <w:pPr>
        <w:spacing w:after="0" w:line="360" w:lineRule="auto"/>
        <w:ind w:left="720"/>
        <w:rPr>
          <w:rFonts w:asciiTheme="minorHAnsi" w:hAnsiTheme="minorHAnsi"/>
          <w:b/>
          <w:sz w:val="20"/>
          <w:szCs w:val="20"/>
          <w:lang w:val="ka-GE"/>
        </w:rPr>
      </w:pPr>
    </w:p>
    <w:p w14:paraId="1C63D151" w14:textId="77777777" w:rsidR="00FC0315" w:rsidRPr="00FC0315" w:rsidRDefault="00FC0315" w:rsidP="00FC0315">
      <w:pPr>
        <w:spacing w:after="0" w:line="360" w:lineRule="auto"/>
        <w:ind w:left="720"/>
        <w:rPr>
          <w:rFonts w:ascii="Sylfaen" w:hAnsi="Sylfaen" w:cs="Sylfaen"/>
          <w:sz w:val="20"/>
          <w:szCs w:val="20"/>
        </w:rPr>
      </w:pPr>
      <w:r w:rsidRPr="00FC0315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 პირი: ირაკლი ფცქიალაძე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>შპს „ჯორჯიან უოთერ ენდ ფაუერი"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 xml:space="preserve">ელ. ფოსტა: </w:t>
      </w:r>
      <w:hyperlink r:id="rId8" w:history="1">
        <w:r w:rsidRPr="00FC0315">
          <w:rPr>
            <w:rStyle w:val="Hyperlink"/>
            <w:rFonts w:ascii="Sylfaen" w:hAnsi="Sylfaen" w:cs="Sylfaen"/>
            <w:sz w:val="20"/>
            <w:szCs w:val="20"/>
          </w:rPr>
          <w:t>iptskialadze@gwp.ge</w:t>
        </w:r>
      </w:hyperlink>
      <w:r w:rsidRPr="00FC0315">
        <w:rPr>
          <w:rFonts w:ascii="Sylfaen" w:hAnsi="Sylfaen" w:cs="Sylfaen"/>
          <w:sz w:val="20"/>
          <w:szCs w:val="20"/>
        </w:rPr>
        <w:t xml:space="preserve"> </w:t>
      </w:r>
    </w:p>
    <w:p w14:paraId="3C61D3A3" w14:textId="77777777" w:rsidR="00FC0315" w:rsidRPr="00FC0315" w:rsidRDefault="00FC0315" w:rsidP="00FC0315">
      <w:pPr>
        <w:spacing w:after="0" w:line="360" w:lineRule="auto"/>
        <w:ind w:left="720"/>
        <w:rPr>
          <w:rFonts w:ascii="Sylfaen" w:hAnsi="Sylfaen" w:cs="Sylfaen"/>
          <w:sz w:val="20"/>
          <w:szCs w:val="20"/>
        </w:rPr>
      </w:pPr>
      <w:r w:rsidRPr="00FC0315">
        <w:rPr>
          <w:rFonts w:ascii="Sylfaen" w:hAnsi="Sylfaen" w:cs="Sylfaen"/>
          <w:sz w:val="20"/>
          <w:szCs w:val="20"/>
          <w:lang w:val="ka-GE"/>
        </w:rPr>
        <w:t>ტელეფონი: +(995 322) 931111 (114</w:t>
      </w:r>
      <w:r w:rsidRPr="00FC0315">
        <w:rPr>
          <w:rFonts w:ascii="Sylfaen" w:hAnsi="Sylfaen" w:cs="Sylfaen"/>
          <w:sz w:val="20"/>
          <w:szCs w:val="20"/>
        </w:rPr>
        <w:t>9</w:t>
      </w:r>
      <w:r w:rsidRPr="00FC0315">
        <w:rPr>
          <w:rFonts w:ascii="Sylfaen" w:hAnsi="Sylfaen" w:cs="Sylfaen"/>
          <w:sz w:val="20"/>
          <w:szCs w:val="20"/>
          <w:lang w:val="ka-GE"/>
        </w:rPr>
        <w:t xml:space="preserve">); </w:t>
      </w:r>
      <w:r w:rsidRPr="00FC0315">
        <w:rPr>
          <w:rFonts w:ascii="Sylfaen" w:hAnsi="Sylfaen" w:cs="Sylfaen"/>
          <w:sz w:val="20"/>
          <w:szCs w:val="20"/>
        </w:rPr>
        <w:t>593 182252</w:t>
      </w:r>
    </w:p>
    <w:p w14:paraId="05BD7C2C" w14:textId="77777777" w:rsidR="00CE34CB" w:rsidRPr="007B0B66" w:rsidRDefault="00CE34CB" w:rsidP="00FC0315">
      <w:pPr>
        <w:spacing w:after="0" w:line="360" w:lineRule="auto"/>
        <w:ind w:left="720"/>
        <w:rPr>
          <w:rFonts w:asciiTheme="minorHAnsi" w:hAnsiTheme="minorHAnsi"/>
          <w:b/>
          <w:sz w:val="20"/>
          <w:szCs w:val="20"/>
          <w:lang w:val="ka-GE"/>
        </w:rPr>
      </w:pPr>
    </w:p>
    <w:p w14:paraId="3F008055" w14:textId="62FE57C3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  <w:r w:rsidR="00496805" w:rsidRPr="007B0B66">
        <w:rPr>
          <w:rFonts w:ascii="Sylfaen" w:hAnsi="Sylfaen" w:cs="Sylfaen"/>
          <w:sz w:val="20"/>
          <w:szCs w:val="20"/>
          <w:lang w:val="ka-GE"/>
        </w:rPr>
        <w:t>გიორგი</w:t>
      </w:r>
      <w:r w:rsidR="0049680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96805" w:rsidRPr="007B0B66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14C7AC17" w14:textId="77777777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მის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.: </w:t>
      </w:r>
      <w:r w:rsidRPr="007B0B66">
        <w:rPr>
          <w:rFonts w:ascii="Sylfaen" w:hAnsi="Sylfaen" w:cs="Sylfaen"/>
          <w:sz w:val="20"/>
          <w:szCs w:val="20"/>
          <w:lang w:val="ka-GE"/>
        </w:rPr>
        <w:t>ქ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I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B0B66">
        <w:rPr>
          <w:rFonts w:asciiTheme="minorHAnsi" w:hAnsiTheme="minorHAnsi"/>
          <w:sz w:val="20"/>
          <w:szCs w:val="20"/>
          <w:lang w:val="ka-GE"/>
        </w:rPr>
        <w:t>, 33</w:t>
      </w:r>
    </w:p>
    <w:p w14:paraId="4B219F6F" w14:textId="7B08756B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ელ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  <w:hyperlink r:id="rId9" w:history="1">
        <w:r w:rsidR="00496805" w:rsidRPr="007B0B66">
          <w:rPr>
            <w:rStyle w:val="Hyperlink"/>
            <w:rFonts w:asciiTheme="minorHAnsi" w:hAnsiTheme="minorHAnsi" w:cs="Arial"/>
            <w:sz w:val="20"/>
            <w:szCs w:val="20"/>
          </w:rPr>
          <w:t>gzakalashvili@gwp.ge</w:t>
        </w:r>
      </w:hyperlink>
      <w:r w:rsidR="00496805" w:rsidRPr="007B0B66">
        <w:rPr>
          <w:rStyle w:val="Hyperlink"/>
          <w:rFonts w:asciiTheme="minorHAnsi" w:hAnsiTheme="minorHAnsi" w:cs="Arial"/>
          <w:sz w:val="20"/>
          <w:szCs w:val="20"/>
          <w:u w:val="none"/>
        </w:rPr>
        <w:t xml:space="preserve"> </w:t>
      </w:r>
    </w:p>
    <w:p w14:paraId="63EE3E30" w14:textId="607840D2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ტელ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: +995 </w:t>
      </w:r>
      <w:r w:rsidR="00496805" w:rsidRPr="007B0B66">
        <w:rPr>
          <w:rFonts w:asciiTheme="minorHAnsi" w:hAnsiTheme="minorHAnsi" w:cs="Arial"/>
          <w:sz w:val="20"/>
          <w:szCs w:val="20"/>
          <w:lang w:val="ka-GE"/>
        </w:rPr>
        <w:t>322 931111 (1146</w:t>
      </w:r>
      <w:r w:rsidRPr="007B0B66">
        <w:rPr>
          <w:rFonts w:asciiTheme="minorHAnsi" w:hAnsiTheme="minorHAnsi" w:cs="Arial"/>
          <w:sz w:val="20"/>
          <w:szCs w:val="20"/>
          <w:lang w:val="ka-GE"/>
        </w:rPr>
        <w:t>); 5</w:t>
      </w:r>
      <w:r w:rsidR="00496805" w:rsidRPr="007B0B66">
        <w:rPr>
          <w:rFonts w:asciiTheme="minorHAnsi" w:hAnsiTheme="minorHAnsi" w:cs="Arial"/>
          <w:sz w:val="20"/>
          <w:szCs w:val="20"/>
        </w:rPr>
        <w:t>77 588 111</w:t>
      </w:r>
    </w:p>
    <w:p w14:paraId="112D89DB" w14:textId="77777777" w:rsidR="00F47570" w:rsidRPr="007B0B66" w:rsidRDefault="00F47570" w:rsidP="00F47570">
      <w:pPr>
        <w:spacing w:after="0" w:line="360" w:lineRule="auto"/>
        <w:jc w:val="both"/>
        <w:rPr>
          <w:rFonts w:asciiTheme="minorHAnsi" w:hAnsiTheme="minorHAnsi"/>
          <w:b/>
          <w:color w:val="FF0000"/>
          <w:sz w:val="20"/>
          <w:szCs w:val="20"/>
          <w:u w:val="single"/>
          <w:lang w:val="ka-GE"/>
        </w:rPr>
      </w:pPr>
    </w:p>
    <w:p w14:paraId="0E2D5882" w14:textId="1B0E4278" w:rsidR="007B7D53" w:rsidRPr="007B0B66" w:rsidRDefault="00F47570" w:rsidP="00F47570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წარმომადგენელი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ზედამხედველობასა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შემდგომი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ადმინისტრირებას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58D236C0" w14:textId="77777777" w:rsidR="00237416" w:rsidRPr="007B0B66" w:rsidRDefault="00237416" w:rsidP="00A35317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bookmarkStart w:id="1" w:name="_Toc454818556"/>
      <w:bookmarkEnd w:id="1"/>
    </w:p>
    <w:p w14:paraId="138B39FF" w14:textId="6A780BCB" w:rsidR="00734570" w:rsidRPr="007B0B66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7B0B66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  <w:lang w:val="ka-GE"/>
        </w:rPr>
      </w:pPr>
    </w:p>
    <w:p w14:paraId="3199BFF1" w14:textId="77777777" w:rsidR="00E45E7B" w:rsidRPr="007B0B66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Theme="minorHAnsi" w:hAnsiTheme="minorHAnsi"/>
          <w:sz w:val="20"/>
          <w:szCs w:val="20"/>
        </w:rPr>
        <w:t xml:space="preserve">3.1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356EDE52" w14:textId="2BEFF35D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7953BA0A" w14:textId="4A25EC97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56F4524A" w14:textId="7632C742" w:rsidR="0090279D" w:rsidRPr="007B0B66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მხოლოდ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ლარი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). </w:t>
      </w:r>
      <w:r w:rsidRPr="007B0B66">
        <w:rPr>
          <w:rFonts w:ascii="Sylfaen" w:hAnsi="Sylfaen" w:cs="Sylfaen"/>
          <w:sz w:val="20"/>
          <w:szCs w:val="20"/>
          <w:lang w:val="ka-GE"/>
        </w:rPr>
        <w:t>ფასები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ხარჯსა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მათ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შორის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დღგ</w:t>
      </w:r>
      <w:r w:rsidRPr="007B0B66">
        <w:rPr>
          <w:rFonts w:asciiTheme="minorHAnsi" w:hAnsiTheme="minorHAnsi"/>
          <w:sz w:val="20"/>
          <w:szCs w:val="20"/>
          <w:lang w:val="ka-GE"/>
        </w:rPr>
        <w:t>).</w:t>
      </w:r>
    </w:p>
    <w:p w14:paraId="53ED7E7C" w14:textId="2E60E49D" w:rsidR="00B47D4C" w:rsidRPr="007B0B6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მიერ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ძალაში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45 </w:t>
      </w:r>
      <w:r w:rsidR="002C066E" w:rsidRPr="007B0B66">
        <w:rPr>
          <w:rFonts w:asciiTheme="minorHAnsi" w:hAnsiTheme="minorHAnsi"/>
          <w:sz w:val="20"/>
          <w:szCs w:val="20"/>
          <w:lang w:val="ka-GE"/>
        </w:rPr>
        <w:t>(</w:t>
      </w:r>
      <w:r w:rsidRPr="007B0B66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7B0B66">
        <w:rPr>
          <w:rFonts w:asciiTheme="minorHAnsi" w:hAnsiTheme="minorHAnsi"/>
          <w:sz w:val="20"/>
          <w:szCs w:val="20"/>
          <w:lang w:val="ka-GE"/>
        </w:rPr>
        <w:t>)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B0F01"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75B6020F" w14:textId="2F870CAB" w:rsidR="00BB0F01" w:rsidRPr="007B0B66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7B0B66">
        <w:rPr>
          <w:rFonts w:asciiTheme="minorHAnsi" w:hAnsiTheme="minorHAnsi"/>
          <w:sz w:val="20"/>
          <w:szCs w:val="20"/>
          <w:lang w:val="ka-GE"/>
        </w:rPr>
        <w:t>/</w:t>
      </w:r>
      <w:r w:rsidRPr="007B0B66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ტ</w:t>
      </w:r>
      <w:r w:rsidRPr="007B0B66">
        <w:rPr>
          <w:rFonts w:ascii="Sylfaen" w:hAnsi="Sylfaen" w:cs="Sylfaen"/>
          <w:sz w:val="20"/>
          <w:szCs w:val="20"/>
          <w:lang w:val="ka-GE"/>
        </w:rPr>
        <w:t>ებოდეს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>1</w:t>
      </w:r>
      <w:r w:rsidR="00CE34C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E34CB" w:rsidRPr="007B0B66">
        <w:rPr>
          <w:rFonts w:ascii="Sylfaen" w:hAnsi="Sylfaen" w:cs="Sylfaen"/>
          <w:sz w:val="20"/>
          <w:szCs w:val="20"/>
          <w:lang w:val="ka-GE"/>
        </w:rPr>
        <w:t>თვეს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8EF0561" w14:textId="142ED2CE" w:rsidR="00BB0F01" w:rsidRPr="007B0B66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მაღალი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მქონე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359F509" w14:textId="42C82DD6" w:rsidR="00CE34CB" w:rsidRPr="007B0B66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ბოლო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5 </w:t>
      </w:r>
      <w:r w:rsidRPr="007B0B66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3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7B0B66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7B0B66">
        <w:rPr>
          <w:rFonts w:ascii="Sylfaen" w:hAnsi="Sylfaen" w:cs="Sylfaen"/>
          <w:sz w:val="20"/>
          <w:szCs w:val="20"/>
          <w:lang w:val="ka-GE"/>
        </w:rPr>
        <w:t>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>-</w:t>
      </w:r>
      <w:r w:rsidRPr="007B0B6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აქტის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N2-</w:t>
      </w:r>
      <w:r w:rsidRPr="007B0B66">
        <w:rPr>
          <w:rFonts w:ascii="Sylfaen" w:hAnsi="Sylfaen" w:cs="Sylfaen"/>
          <w:sz w:val="20"/>
          <w:szCs w:val="20"/>
          <w:lang w:val="ka-GE"/>
        </w:rPr>
        <w:t>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lastRenderedPageBreak/>
        <w:t>კანონმდებლობით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30 (</w:t>
      </w:r>
      <w:r w:rsidRPr="007B0B6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7B0B6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0B66">
        <w:rPr>
          <w:rFonts w:asciiTheme="minorHAnsi" w:hAnsiTheme="minorHAnsi"/>
          <w:sz w:val="20"/>
          <w:szCs w:val="20"/>
          <w:lang w:val="ka-GE"/>
        </w:rPr>
        <w:t>/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თავის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ერთად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511A5F38" w14:textId="3A75DC45" w:rsidR="00B30838" w:rsidRPr="007B0B66" w:rsidRDefault="00B30838" w:rsidP="00B30838">
      <w:pPr>
        <w:spacing w:after="0" w:line="360" w:lineRule="auto"/>
        <w:ind w:firstLine="36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რასაც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54760C7" w14:textId="40E2EEEC" w:rsidR="00B30838" w:rsidRPr="007B0B66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მისცეს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ახსნა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27242AF9" w14:textId="16499371" w:rsidR="00B30838" w:rsidRPr="007B0B66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მიღბული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სახის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ასევე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მოიძიოს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მისი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იმ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თუ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რომ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მხრიდან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იქნება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3126701" w14:textId="79180FE3" w:rsidR="00B30838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გთხოვთ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="004F4B8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F4B8B"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="004F4B8B"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="004F4B8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მიიღ</w:t>
      </w:r>
      <w:r w:rsidR="00BF664C" w:rsidRPr="007B0B66">
        <w:rPr>
          <w:rFonts w:ascii="Sylfaen" w:hAnsi="Sylfaen" w:cs="Sylfaen"/>
          <w:sz w:val="20"/>
          <w:szCs w:val="20"/>
          <w:lang w:val="ka-GE"/>
        </w:rPr>
        <w:t>ე</w:t>
      </w:r>
      <w:r w:rsidRPr="007B0B66">
        <w:rPr>
          <w:rFonts w:ascii="Sylfaen" w:hAnsi="Sylfaen" w:cs="Sylfaen"/>
          <w:sz w:val="20"/>
          <w:szCs w:val="20"/>
          <w:lang w:val="ka-GE"/>
        </w:rPr>
        <w:t>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ზეპირ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სახით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504AB5C" w14:textId="77777777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b/>
          <w:i/>
          <w:sz w:val="18"/>
          <w:szCs w:val="18"/>
          <w:lang w:val="ka-GE"/>
        </w:rPr>
      </w:pPr>
    </w:p>
    <w:p w14:paraId="22D92BCB" w14:textId="5D9C9102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b/>
          <w:i/>
          <w:sz w:val="18"/>
          <w:szCs w:val="18"/>
          <w:lang w:val="es-MX"/>
        </w:rPr>
      </w:pP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შენიშვნა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: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ნებისმიერი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ინფორმაცია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,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მოპოვებული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გზით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იქნება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ოფიციალური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და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წარმოშობს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არავითარ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ვალდებულებას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შპს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Theme="minorHAnsi" w:hAnsiTheme="minorHAnsi" w:cs="Calibri"/>
          <w:b/>
          <w:i/>
          <w:sz w:val="18"/>
          <w:szCs w:val="18"/>
          <w:lang w:val="ka-GE"/>
        </w:rPr>
        <w:t>„</w:t>
      </w:r>
      <w:r w:rsidR="004F4B8B" w:rsidRPr="007B0B66">
        <w:rPr>
          <w:rFonts w:ascii="Sylfaen" w:hAnsi="Sylfaen" w:cs="Sylfaen"/>
          <w:b/>
          <w:i/>
          <w:sz w:val="18"/>
          <w:szCs w:val="18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b/>
          <w:i/>
          <w:sz w:val="18"/>
          <w:szCs w:val="18"/>
          <w:lang w:val="ka-GE"/>
        </w:rPr>
        <w:t xml:space="preserve"> </w:t>
      </w:r>
      <w:r w:rsidR="004F4B8B" w:rsidRPr="007B0B66">
        <w:rPr>
          <w:rFonts w:ascii="Sylfaen" w:hAnsi="Sylfaen" w:cs="Sylfaen"/>
          <w:b/>
          <w:i/>
          <w:sz w:val="18"/>
          <w:szCs w:val="18"/>
          <w:lang w:val="ka-GE"/>
        </w:rPr>
        <w:t>წყლის</w:t>
      </w:r>
      <w:r w:rsidRPr="007B0B66">
        <w:rPr>
          <w:rFonts w:asciiTheme="minorHAnsi" w:hAnsiTheme="minorHAnsi" w:cs="Calibri"/>
          <w:b/>
          <w:i/>
          <w:sz w:val="18"/>
          <w:szCs w:val="18"/>
          <w:lang w:val="ka-GE"/>
        </w:rPr>
        <w:t>“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მხრიდან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>.</w:t>
      </w:r>
    </w:p>
    <w:p w14:paraId="4CF10B4F" w14:textId="77777777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პასუხი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34D31B4B" w14:textId="77777777" w:rsidR="00A50438" w:rsidRPr="007B0B66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21CAE44A" w14:textId="402F66C7" w:rsidR="00A50438" w:rsidRPr="007B0B66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2" w:name="_Toc454818559"/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14CE432" w:rsidR="00833770" w:rsidRPr="007B0B6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>-</w:t>
      </w:r>
      <w:r w:rsidRPr="007B0B6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აქტის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N2-</w:t>
      </w:r>
      <w:r w:rsidRPr="007B0B66">
        <w:rPr>
          <w:rFonts w:ascii="Sylfaen" w:hAnsi="Sylfaen" w:cs="Sylfaen"/>
          <w:sz w:val="20"/>
          <w:szCs w:val="20"/>
          <w:lang w:val="ka-GE"/>
        </w:rPr>
        <w:t>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30 (</w:t>
      </w:r>
      <w:r w:rsidRPr="007B0B6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6BD184C5" w14:textId="1CE2E167" w:rsidR="0090279D" w:rsidRPr="007B0B66" w:rsidRDefault="004F4B8B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მიმწოდებლებთან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რაც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წარმოდგენილია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დადების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ზოგად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პრინციპად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მოცემულია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დანართ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#2-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ში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83BAFC0" w14:textId="77777777" w:rsidR="00110CCE" w:rsidRPr="007B0B66" w:rsidRDefault="00110CCE" w:rsidP="00110CC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44D22361" w14:textId="72EB743F" w:rsidR="00833770" w:rsidRPr="007B0B66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3" w:name="_Toc454818560"/>
      <w:r w:rsidRPr="007B0B66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bookmarkEnd w:id="3"/>
      <w:r w:rsidR="000202A5"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="000202A5"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7B0B66">
        <w:rPr>
          <w:rFonts w:asciiTheme="minorHAnsi" w:hAnsiTheme="minorHAnsi"/>
          <w:b/>
          <w:sz w:val="24"/>
          <w:szCs w:val="24"/>
        </w:rPr>
        <w:t xml:space="preserve"> </w:t>
      </w:r>
      <w:r w:rsidR="00F46AB9" w:rsidRPr="007B0B66">
        <w:rPr>
          <w:rFonts w:asciiTheme="minorHAnsi" w:hAnsiTheme="minorHAnsi"/>
          <w:b/>
          <w:sz w:val="24"/>
          <w:szCs w:val="24"/>
        </w:rPr>
        <w:t xml:space="preserve"> </w:t>
      </w:r>
    </w:p>
    <w:p w14:paraId="1C077604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654726BB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ობიექტის ღირებულებას, მოწოდების ვადას და გადახდის პირობებს;</w:t>
      </w:r>
    </w:p>
    <w:p w14:paraId="75A5C55F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7391CDDC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3B9376F8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უკანასკნელი 3 წლის განმავლობაში ანალოგიური  საქონლის მიწოდების გამოცდილება;</w:t>
      </w:r>
    </w:p>
    <w:p w14:paraId="2347E049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cadNusx" w:hAnsi="AcadNusx"/>
          <w:sz w:val="20"/>
          <w:szCs w:val="20"/>
        </w:rPr>
      </w:pPr>
      <w:r w:rsidRPr="00FB3D36">
        <w:rPr>
          <w:rFonts w:ascii="Sylfaen" w:hAnsi="Sylfaen"/>
          <w:sz w:val="20"/>
          <w:szCs w:val="20"/>
          <w:lang w:val="ka-GE"/>
        </w:rPr>
        <w:t>სრულად შევსებული (ქართულ და ინგლისურ ენებზე) ხელმოწერილი „ტენდერის განაცხადი“, რომელიც თან ახლავს სატენდერო დოკუმენტაციას.</w:t>
      </w:r>
    </w:p>
    <w:p w14:paraId="17742258" w14:textId="7F3E9FED" w:rsidR="00FB3D36" w:rsidRDefault="00FB3D36" w:rsidP="00FB3D36">
      <w:pPr>
        <w:pStyle w:val="ListParagraph"/>
        <w:spacing w:after="0" w:line="36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FB3D36">
        <w:rPr>
          <w:rFonts w:ascii="Sylfaen" w:hAnsi="Sylfaen"/>
          <w:color w:val="FF0000"/>
          <w:sz w:val="20"/>
          <w:szCs w:val="20"/>
          <w:lang w:val="ka-GE"/>
        </w:rPr>
        <w:t xml:space="preserve">გთხოვთ გაითვალისწინეთ: </w:t>
      </w:r>
      <w:r w:rsidRPr="00FB3D36">
        <w:rPr>
          <w:rFonts w:ascii="Sylfaen" w:hAnsi="Sylfaen"/>
          <w:sz w:val="20"/>
          <w:szCs w:val="20"/>
          <w:u w:val="single"/>
          <w:lang w:val="ka-GE"/>
        </w:rPr>
        <w:t>აღნიშნული დოკუმენტის ხელმოწერილი ვერსიის წარმოდგენის გარეშე თქვენი წინადადება არ განიხილება.</w:t>
      </w:r>
    </w:p>
    <w:p w14:paraId="24950A0E" w14:textId="77777777" w:rsidR="008744DD" w:rsidRPr="008744DD" w:rsidRDefault="008744DD" w:rsidP="008744DD">
      <w:pPr>
        <w:rPr>
          <w:rFonts w:ascii="Sylfaen" w:eastAsiaTheme="minorHAnsi" w:hAnsi="Sylfaen"/>
          <w:b/>
          <w:sz w:val="20"/>
          <w:szCs w:val="20"/>
          <w:u w:val="single"/>
          <w:lang w:val="ka-GE"/>
        </w:rPr>
      </w:pPr>
      <w:r>
        <w:rPr>
          <w:rFonts w:ascii="Sylfaen" w:eastAsiaTheme="minorHAnsi" w:hAnsi="Sylfaen"/>
          <w:sz w:val="20"/>
          <w:szCs w:val="20"/>
          <w:lang w:val="ka-GE"/>
        </w:rPr>
        <w:t xml:space="preserve">5.7          </w:t>
      </w:r>
      <w:r w:rsidRPr="008744DD">
        <w:rPr>
          <w:rFonts w:ascii="Sylfaen" w:eastAsiaTheme="minorHAnsi" w:hAnsi="Sylfaen"/>
          <w:b/>
          <w:color w:val="FF0000"/>
          <w:sz w:val="20"/>
          <w:szCs w:val="20"/>
          <w:u w:val="single"/>
          <w:lang w:val="ka-GE"/>
        </w:rPr>
        <w:t>ტენდერის დოკუმენტაციაში თანდართული დოკუმენტის „ტენდერის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განიხილება)</w:t>
      </w:r>
    </w:p>
    <w:p w14:paraId="01CFCB87" w14:textId="4B8897CD" w:rsidR="00C40C8C" w:rsidRPr="008744DD" w:rsidRDefault="00C40C8C" w:rsidP="00C01CD2">
      <w:p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</w:p>
    <w:p w14:paraId="1BBFACC6" w14:textId="3AD533BF" w:rsidR="007C482E" w:rsidRPr="007B0B66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43903632" w:rsidR="00A50438" w:rsidRPr="007B0B66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A256D" w:rsidRPr="007B0B66">
        <w:rPr>
          <w:rFonts w:asciiTheme="minorHAnsi" w:hAnsiTheme="minorHAnsi"/>
          <w:sz w:val="20"/>
          <w:szCs w:val="20"/>
          <w:lang w:val="ka-GE"/>
        </w:rPr>
        <w:t>1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="006A256D" w:rsidRPr="007B0B66">
        <w:rPr>
          <w:rFonts w:ascii="Sylfaen" w:hAnsi="Sylfaen" w:cs="Sylfaen"/>
          <w:sz w:val="20"/>
          <w:szCs w:val="20"/>
          <w:lang w:val="ka-GE"/>
        </w:rPr>
        <w:t>ერთი</w:t>
      </w:r>
      <w:r w:rsidR="000C3223" w:rsidRPr="007B0B66">
        <w:rPr>
          <w:rFonts w:asciiTheme="minorHAnsi" w:hAnsiTheme="minorHAnsi"/>
          <w:sz w:val="20"/>
          <w:szCs w:val="20"/>
          <w:lang w:val="ka-GE"/>
        </w:rPr>
        <w:t>)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A256D" w:rsidRPr="007B0B66">
        <w:rPr>
          <w:rFonts w:ascii="Sylfaen" w:hAnsi="Sylfaen" w:cs="Sylfaen"/>
          <w:sz w:val="20"/>
          <w:szCs w:val="20"/>
          <w:lang w:val="ka-GE"/>
        </w:rPr>
        <w:t>წლის</w:t>
      </w:r>
      <w:r w:rsidR="000B5D0F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B5D0F" w:rsidRPr="007B0B6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4B6F39B4" w14:textId="0AB860E9" w:rsidR="00AF56A2" w:rsidRPr="007B0B66" w:rsidRDefault="00AF56A2" w:rsidP="00F33568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7B0B6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7B0B6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/>
          <w:sz w:val="20"/>
          <w:szCs w:val="20"/>
        </w:rPr>
      </w:pP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7B0B66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b/>
          <w:i/>
          <w:sz w:val="20"/>
          <w:szCs w:val="20"/>
          <w:lang w:val="ka-GE"/>
        </w:rPr>
      </w:pPr>
    </w:p>
    <w:p w14:paraId="2728D652" w14:textId="5758317D" w:rsidR="00110CCE" w:rsidRPr="007B0B6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b/>
          <w:i/>
          <w:sz w:val="20"/>
          <w:szCs w:val="20"/>
        </w:rPr>
      </w:pPr>
      <w:r w:rsidRPr="007B0B6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7B0B66">
        <w:rPr>
          <w:rFonts w:asciiTheme="minorHAnsi" w:eastAsiaTheme="minorHAnsi" w:hAnsi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7B0B6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ABAEF5D" w14:textId="77777777" w:rsidR="00110CCE" w:rsidRPr="007B0B6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07D9283" w14:textId="07443AEC" w:rsidR="00110CCE" w:rsidRPr="007B0B6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i/>
          <w:sz w:val="20"/>
          <w:szCs w:val="20"/>
        </w:rPr>
      </w:pPr>
      <w:r w:rsidRPr="007B0B66">
        <w:rPr>
          <w:rFonts w:asciiTheme="minorHAnsi" w:eastAsiaTheme="minorHAnsi" w:hAnsiTheme="minorHAnsi"/>
          <w:i/>
          <w:sz w:val="20"/>
          <w:szCs w:val="20"/>
        </w:rPr>
        <w:t>/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7B0B66">
        <w:rPr>
          <w:rFonts w:asciiTheme="minorHAnsi" w:eastAsiaTheme="minorHAnsi" w:hAnsiTheme="minorHAnsi"/>
          <w:i/>
          <w:sz w:val="20"/>
          <w:szCs w:val="20"/>
        </w:rPr>
        <w:t>/</w:t>
      </w:r>
    </w:p>
    <w:p w14:paraId="7954CF42" w14:textId="21D51354" w:rsidR="003C6F22" w:rsidRPr="007B0B66" w:rsidRDefault="003C6F22" w:rsidP="00667B1F">
      <w:pPr>
        <w:rPr>
          <w:rFonts w:asciiTheme="minorHAnsi" w:hAnsiTheme="minorHAnsi"/>
        </w:rPr>
      </w:pPr>
    </w:p>
    <w:sectPr w:rsidR="003C6F22" w:rsidRPr="007B0B66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20968" w14:textId="77777777" w:rsidR="00C42115" w:rsidRDefault="00C42115" w:rsidP="007902EA">
      <w:pPr>
        <w:spacing w:after="0" w:line="240" w:lineRule="auto"/>
      </w:pPr>
      <w:r>
        <w:separator/>
      </w:r>
    </w:p>
  </w:endnote>
  <w:endnote w:type="continuationSeparator" w:id="0">
    <w:p w14:paraId="6A28235A" w14:textId="77777777" w:rsidR="00C42115" w:rsidRDefault="00C42115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B900F62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E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826F" w14:textId="77777777" w:rsidR="00C42115" w:rsidRDefault="00C42115" w:rsidP="007902EA">
      <w:pPr>
        <w:spacing w:after="0" w:line="240" w:lineRule="auto"/>
      </w:pPr>
      <w:r>
        <w:separator/>
      </w:r>
    </w:p>
  </w:footnote>
  <w:footnote w:type="continuationSeparator" w:id="0">
    <w:p w14:paraId="131ADB94" w14:textId="77777777" w:rsidR="00C42115" w:rsidRDefault="00C42115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78FE" w14:textId="77777777" w:rsidR="008744DD" w:rsidRPr="008744DD" w:rsidRDefault="008744DD" w:rsidP="008744DD">
    <w:pPr>
      <w:spacing w:after="0" w:line="360" w:lineRule="auto"/>
      <w:jc w:val="right"/>
      <w:rPr>
        <w:rFonts w:ascii="Sylfaen" w:hAnsi="Sylfaen" w:cs="Sylfaen"/>
        <w:b/>
        <w:bCs/>
        <w:lang w:val="ka-GE"/>
      </w:rPr>
    </w:pPr>
  </w:p>
  <w:p w14:paraId="4E0624EB" w14:textId="77777777" w:rsidR="00706E4F" w:rsidRPr="00706E4F" w:rsidRDefault="00706E4F" w:rsidP="00706E4F">
    <w:pPr>
      <w:spacing w:after="0" w:line="360" w:lineRule="auto"/>
      <w:jc w:val="right"/>
      <w:rPr>
        <w:rFonts w:ascii="Sylfaen" w:hAnsi="Sylfaen" w:cs="Sylfaen"/>
        <w:b/>
        <w:bCs/>
        <w:sz w:val="16"/>
        <w:lang w:val="ka-GE"/>
      </w:rPr>
    </w:pPr>
    <w:r w:rsidRPr="00706E4F">
      <w:rPr>
        <w:rFonts w:ascii="Sylfaen" w:hAnsi="Sylfaen" w:cs="Sylfaen"/>
        <w:b/>
        <w:bCs/>
        <w:sz w:val="16"/>
        <w:lang w:val="ka-GE"/>
      </w:rPr>
      <w:t>კონკურსი რუსთავის მარცხენა სანაპიროს მკვებავი ალტერნატიული დ=400 იანი ფოლადის მილის მოწყობის სამუშაოების შესყიდვის თაობაზე</w:t>
    </w:r>
  </w:p>
  <w:p w14:paraId="2405FA22" w14:textId="515D0940" w:rsidR="004A3BD8" w:rsidRPr="00FB3D36" w:rsidRDefault="004A3BD8" w:rsidP="00742380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4F4B8B">
      <w:rPr>
        <w:rFonts w:asciiTheme="minorHAnsi" w:hAnsiTheme="minorHAnsi"/>
        <w:b/>
        <w:sz w:val="18"/>
        <w:szCs w:val="18"/>
        <w:lang w:val="ka-GE"/>
      </w:rPr>
      <w:t>№</w:t>
    </w:r>
    <w:r w:rsidRPr="004F4B8B">
      <w:rPr>
        <w:rFonts w:asciiTheme="minorHAnsi" w:hAnsiTheme="minorHAnsi"/>
        <w:b/>
        <w:sz w:val="18"/>
        <w:szCs w:val="18"/>
      </w:rPr>
      <w:t xml:space="preserve"> 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R-</w:t>
    </w:r>
    <w:r w:rsidR="00742380" w:rsidRPr="004F4B8B">
      <w:rPr>
        <w:rFonts w:asciiTheme="minorHAnsi" w:hAnsiTheme="minorHAnsi" w:cs="Sylfaen"/>
        <w:b/>
        <w:sz w:val="18"/>
        <w:szCs w:val="20"/>
        <w:lang w:val="ka-GE"/>
      </w:rPr>
      <w:t>00</w:t>
    </w:r>
    <w:r w:rsidR="00706E4F">
      <w:rPr>
        <w:rFonts w:ascii="Sylfaen" w:hAnsi="Sylfaen" w:cs="Sylfaen"/>
        <w:b/>
        <w:sz w:val="18"/>
        <w:szCs w:val="20"/>
        <w:lang w:val="ka-GE"/>
      </w:rPr>
      <w:t>6</w:t>
    </w:r>
    <w:r w:rsidR="008744DD">
      <w:rPr>
        <w:rFonts w:ascii="Sylfaen" w:hAnsi="Sylfaen" w:cs="Sylfaen"/>
        <w:b/>
        <w:sz w:val="18"/>
        <w:szCs w:val="20"/>
        <w:lang w:val="ka-GE"/>
      </w:rPr>
      <w:t>-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BID-</w:t>
    </w:r>
    <w:r w:rsidR="00FB3D36">
      <w:rPr>
        <w:rFonts w:asciiTheme="minorHAnsi" w:hAnsiTheme="minorHAnsi" w:cs="Sylfaen"/>
        <w:b/>
        <w:sz w:val="18"/>
        <w:szCs w:val="20"/>
        <w:lang w:val="ka-GE"/>
      </w:rPr>
      <w:t>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481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272A"/>
    <w:rsid w:val="00293C2C"/>
    <w:rsid w:val="002B534F"/>
    <w:rsid w:val="002B6F69"/>
    <w:rsid w:val="002C066E"/>
    <w:rsid w:val="002C21C7"/>
    <w:rsid w:val="002D06EE"/>
    <w:rsid w:val="002D1E74"/>
    <w:rsid w:val="002D611B"/>
    <w:rsid w:val="002F5409"/>
    <w:rsid w:val="003011B3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3A"/>
    <w:rsid w:val="004446E6"/>
    <w:rsid w:val="00446516"/>
    <w:rsid w:val="004533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4F4B8B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6E4F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42380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0B66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33770"/>
    <w:rsid w:val="0083614B"/>
    <w:rsid w:val="0083664C"/>
    <w:rsid w:val="008374C0"/>
    <w:rsid w:val="008401B6"/>
    <w:rsid w:val="00867825"/>
    <w:rsid w:val="008744DD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2692C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6DA7"/>
    <w:rsid w:val="00B23313"/>
    <w:rsid w:val="00B30838"/>
    <w:rsid w:val="00B42689"/>
    <w:rsid w:val="00B47D4C"/>
    <w:rsid w:val="00B56AE6"/>
    <w:rsid w:val="00B830F8"/>
    <w:rsid w:val="00B942E0"/>
    <w:rsid w:val="00B9554B"/>
    <w:rsid w:val="00B97F4F"/>
    <w:rsid w:val="00BB0F01"/>
    <w:rsid w:val="00BC364F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42115"/>
    <w:rsid w:val="00C55BCF"/>
    <w:rsid w:val="00C66162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63F1D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D7CCA"/>
    <w:rsid w:val="00DE5016"/>
    <w:rsid w:val="00DF0E2A"/>
    <w:rsid w:val="00DF5F26"/>
    <w:rsid w:val="00E00D0C"/>
    <w:rsid w:val="00E012EA"/>
    <w:rsid w:val="00E04FBD"/>
    <w:rsid w:val="00E123C2"/>
    <w:rsid w:val="00E2134C"/>
    <w:rsid w:val="00E25748"/>
    <w:rsid w:val="00E262FC"/>
    <w:rsid w:val="00E272FF"/>
    <w:rsid w:val="00E37E0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3D36"/>
    <w:rsid w:val="00FB632F"/>
    <w:rsid w:val="00FC0315"/>
    <w:rsid w:val="00FC0E26"/>
    <w:rsid w:val="00FC3141"/>
    <w:rsid w:val="00FC6D74"/>
    <w:rsid w:val="00FD0DCD"/>
    <w:rsid w:val="00FD0E8D"/>
    <w:rsid w:val="00FD125C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akalashvil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912C-A1DA-49F0-8E24-96D721AF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88</cp:revision>
  <cp:lastPrinted>2015-07-27T06:36:00Z</cp:lastPrinted>
  <dcterms:created xsi:type="dcterms:W3CDTF">2017-02-16T06:47:00Z</dcterms:created>
  <dcterms:modified xsi:type="dcterms:W3CDTF">2018-05-31T06:07:00Z</dcterms:modified>
</cp:coreProperties>
</file>